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Mojżesz (dziedzictwo) połowie plemienia Manassesa i otrzymała połowa plemienia synów Manassesa* (dziedzictwo) według swoich rodzin,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przydzielił też dziedzictwo połowie plemienia Manassesa. Połowa plemienia potomków Manassesa, według swoich rodzin, otrzymała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dał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połowie pokolenia Manassesa; przypadła ona połowie pokolenia synów Manassesa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Mojżesz osiadłość połowie pokolenia Manasesowego, i była ta połowa pokolenia synów Manasesowych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połowicy pokolenia Manasse i synom jego według rodzajów ich 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część połowie pokolenia Manassesa i to przypadło połowie pokolenia Manassesa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Połowie plemienia Manassesa Mojżesz dał dziedzictwo,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też ziemie połowie szczepu Manassesa, i takie było dziedzictwo synów Manassesa według ich 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również część dla połowy plemienia Manassesa,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przydzielił również dział połowie pokolenia Manassego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половині племени Манассії за їхніми 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też posiadłości połowie pokolenia Menaszy; a różnym rodom pokolenia Menaszy przydzielono co następuje.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dał Mojżesz dar połowie plemienia Manassesa, a przypadł on połowie plemienia synów Manassesa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otrzymała połowa plemienia synów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2024-04-29T21:57:25Z</dcterms:modified>
</cp:coreProperties>
</file>