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(dziedzictwo) połowie plemienia Manassesa i otrzymała połowa plemienia synów Manassesa* (dziedzictwo) według swoich rodzin,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otrzymała połowa plemienia synów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2024-04-29T19:57:13Z</dcterms:modified>
</cp:coreProperties>
</file>