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Szichoru,* który jest na wschód od Egiptu, aż do granicy Ekronu na północy – (ziemia) uważana za kananejską – pięciu książąt filistyńskich: z Gazy i z Aszdodu, z Aszkelonu, z Gat i z Ekronu oraz Awwici.**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płynie na wschód od Egiptu, aż do granicy Ekronu na północy — ziemia uważana za kananejską, należącą do pięciu książąt filistyńskich: z Gazy, z Aszdodu, z Aszkelonu, z Gat i z Ekronu, oraz Awwici.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Szichoru, który jest naprzeciw Egiptu, aż do granicy Akaronu na północy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 ziemia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przynależąca do Kananejczyków, pięciu książąt filistyńskich: z Gazy, Aszdodu, Aszkelonu, Gat i Ekronu, oraz Awwici;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Nilu, który oblewa Egipt, aż do granicy Akaronu na północy, przynależy Chananejczykowi, pięcioro księstw Filistyńskich; Asackie, i Asdodziejskie, Askalońskie, Getejskie, i Akaronicki, i Hawejczycy.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mętnej rzeki, która oblewa Egipt, aż do granic Akkaron ku północy, ziemia Chanaan, która się na pięć królików Filistyńskich dzieli, na Gazejczyki i Azotczyki, na Askalonity, Getejczyki i Akkaronity;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 na granicy Egiptu aż do granicy Ekronu na północy uważa się za kraj kananejski; [kraje] pięciu władców filistyńskich z Gazy, Aszdodu, Aszkelonu, Gat i Ekronu oraz Awwici,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 który płynie na wschód od Egiptu, aż do północnej granicy Ekronu - uważana za ziemię kanaanejską - jest pięciu książąt filistyńskich z Gazy, z Aszdodu, z Aszkalonu, z Gat, z Ekronu: nadto Awwijczycy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 będącego na skraju Egiptu, aż do granicy Ekronu na północy, co uważa się za krainę Kananejczyków; terytoria pięciu książąt filistyńskich: Gazy, Aszdodu, Aszkelonu, Gat i Ekronu oraz Awwici.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 na wschodzie Egiptu aż do granic Ekronu leżącego na północy, który uważa się za kananejską własność pięciu książąt filistyńskich: Gazy, Aszdodu, Aszkelonu, Gat i Ekronu, oraz Awwici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 przy wschodniej [granicy] Egiptu aż do granic okręgu Ekronu na północy - [ten okręg] uważa się za [kraj] kananejski, pięciu książąt filistyńskich: Gazy, Aszdodu, Aszkalonu, Get i Ekronu, oraz Awwici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незамешкуваної землі, що напроти лиця Єгипту, до границь Аккарона з лівої сторони Хананеїв, яка вважається пятьох володінь Филістимців, Фазейське і Азотське і Аскалонське і Ґеттейське і Аккаронське.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Szychoru, po wschodniej stronie Micraim, aż do północnej granicy Ekronu, co zalicza się do granicy Kanaanejczyków; pięciu książąt Pelisztinów: Z Azy, Aszdonu, Aszkalonu, Gath i Ekronu, a oprócz tego Awici.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 odnogi Nilu naprzeciw Egiptu i aż do granicy Ekronu na północy; uważano, że należała do Kananejczyków); pięciu filistyńskich władców sojuszniczych: Gazejczyków i Aszdodytów, Aszkelonitów, Gittytów i Ekronitów; a także Awwijczycy.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Szichor, ׁ</w:t>
      </w:r>
      <w:r>
        <w:rPr>
          <w:rtl/>
        </w:rPr>
        <w:t>שִיחֹור : (1</w:t>
      </w:r>
      <w:r>
        <w:rPr>
          <w:rtl w:val="0"/>
        </w:rPr>
        <w:t xml:space="preserve">) rzeka graniczna między Izraelem a Egiptem, zob. &lt;x&gt;130 13:5&lt;/x&gt;, częściej określana jako rzeka </w:t>
      </w:r>
      <w:r>
        <w:rPr>
          <w:rtl/>
        </w:rPr>
        <w:t>נהל</w:t>
      </w:r>
      <w:r>
        <w:rPr>
          <w:rtl w:val="0"/>
        </w:rPr>
        <w:t xml:space="preserve"> , zob. &lt;x&gt;40 34:5&lt;/x&gt;; &lt;x&gt;60 15:4&lt;/x&gt;, 47; (2) Nil lub jego odnogi w &lt;x&gt;290 23:3&lt;/x&gt;; &lt;x&gt;300 2:18&lt;/x&gt;; wg G: bezludzia naprzeciw Egiptu, ἀπὸ τῆς ἀοικήτου τῆς κατὰ πρόσωπον Αἰγύπτου, &lt;x&gt;60 13:3&lt;/x&gt;L.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2024-04-29T18:51:30Z</dcterms:modified>
</cp:coreProperties>
</file>