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należał do nich obszar od Machanaim, cały Baszan, całe królestwo Oga, króla Baszanu, oraz wszystkie Osiedla Jaira,* które leżą w Baszanie – sześćdziesiąt miast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10:3&lt;/x&gt;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2024-04-29T19:16:05Z</dcterms:modified>
</cp:coreProperties>
</file>