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1"/>
        <w:gridCol w:w="6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granicą od zachodu było Morze Wielkie i (jego) wybrzeże.* Oto granica synów Judy dookoła według ich rodzin.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wybrzeże, ּ</w:t>
      </w:r>
      <w:r>
        <w:rPr>
          <w:rtl/>
        </w:rPr>
        <w:t>גְבּול</w:t>
      </w:r>
      <w:r>
        <w:rPr>
          <w:rtl w:val="0"/>
        </w:rPr>
        <w:t xml:space="preserve"> , lub: i obszar.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2024-04-27T15:09:08Z</dcterms:modified>
</cp:coreProperties>
</file>