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dał (on) dział wśród synów Judy zgodnie z poleceniem JAHWE, (przekazanym) Jozuemu: Kiriat-Arba – (miasto) ojca Anakitów –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Jozue dał dział wśród synów Judy zgodnie z przekazanym mu poleceniem JAHWE. Dał mu zatem: Kiriat-Arba, to jest Hebron, miasto ojca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zaś, synowi Jefunnego,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dział pośród synów Judy, jak JAHWE nakazał Jozuemu, miasto Arba, ojca Anaka,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Kalebowi synowi Jefunowemu, dał Jozue dział między syny Juda, jak Pan powiedział Jozuemu, miasto Arba, ojca olbrzymów,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synowi Jefone, dał część w pośrzodku synów Juda, jako mu był JAHWE przykazał: Kariat Arbe, ojca Enak,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nadano dział pośród potomków Judy, zgodnie z poleceniem Pana danym Jozuemu: Kiriat-Arba, główne miasto Anakitóws,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nadał dział wśród synów Judy według nakazu Pana, danego Jozuemu, mianowicie Miasto Arby, ojca Anakitów,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dział pośród potomków Judy, zgodnie z nakazem JAHWE danym Jozuemu, a było to Kiriat-Arba, stolica Anakitów,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swoją część wśród potomków Judy, według polecenia JAHWE, które dał Jozuemu. Otrzymał Kiriat-Arba, czyli Hebron, które należało do ojca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przypadł dział pośród pokolenia Judy, jak to Jahwe rozkazał Jozuemu, a mianowicie: miasto Arby, ojca Anakitów, czyli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синові Єфонії часть серед синів Юди через божий наказ, і дав йому Ісус місто Арвок місто-матір Енака [воно є Хеврон].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Kalebowi, synowi Jefunny, wyznaczono udział pomiędzy synami Judy, stosownie do zlecenia danego przez WIEKUISTEGO Jezusowi, synowi Nuna: Miasto Arby, ojca Enaka –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dał dział pośród synów Judy na rozkaz JAHWE skierowany do Jozuego, mianowicie Kiriat-Arba (ów Arba był ojcem Anaka), czyli Hebron.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2024-04-28T06:49:23Z</dcterms:modified>
</cp:coreProperties>
</file>