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wywłaszczył stamtąd trzech synów Anaka: Szeszaja i Achimana, i Talmaja, potomków Anaka.*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13:28&lt;/x&gt;; 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2024-04-28T01:27:36Z</dcterms:modified>
</cp:coreProperties>
</file>