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4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granicznymi plemienia synów Judy od granicy z Edomem na południu były:* Kabseel i Eder, i Jagur,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może zawierać 132 miasta. O pewność trudno, niektóre bowiem miasta mogły mieć podwójne nazwy. Spis ten bywa różnie  datowany:  czasy  Salomona  (970-931  r. p. Chr.), okres rządów Jozjasza (640-609 r. p. Chr.), okres po Niewoli (po 586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2024-04-28T02:39:19Z</dcterms:modified>
</cp:coreProperties>
</file>