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2"/>
        <w:gridCol w:w="4415"/>
        <w:gridCol w:w="2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Kina, i Dimona, i 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Cyna, i Dymona, i 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Cina, i Dimona, i 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Кіна і Дімона і Адада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Dymona i Adada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Kina, i Dimona, i Adada,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2024-04-28T14:58:53Z</dcterms:modified>
</cp:coreProperties>
</file>