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0"/>
        <w:gridCol w:w="2574"/>
        <w:gridCol w:w="3124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2024-04-27T17:01:19Z</dcterms:modified>
</cp:coreProperties>
</file>