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1"/>
        <w:gridCol w:w="4479"/>
        <w:gridCol w:w="2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i Sama, i Molada;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Sama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Szema, 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Амам і Самаа і Молада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Amam, Szema i Molada,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2024-04-27T21:12:54Z</dcterms:modified>
</cp:coreProperties>
</file>