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1"/>
        <w:gridCol w:w="2417"/>
        <w:gridCol w:w="2933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Amam i Szema, i Molada,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2024-04-28T13:53:23Z</dcterms:modified>
</cp:coreProperties>
</file>