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0"/>
        <w:gridCol w:w="2077"/>
        <w:gridCol w:w="2521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2024-04-28T08:23:34Z</dcterms:modified>
</cp:coreProperties>
</file>