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9"/>
        <w:gridCol w:w="2377"/>
        <w:gridCol w:w="2885"/>
        <w:gridCol w:w="3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Kesil, i Chorma,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2024-04-27T13:23:58Z</dcterms:modified>
</cp:coreProperties>
</file>