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1"/>
        <w:gridCol w:w="2239"/>
        <w:gridCol w:w="2718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Siklag, i Madmana, i Sansanna,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2024-04-28T05:12:36Z</dcterms:modified>
</cp:coreProperties>
</file>