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2"/>
        <w:gridCol w:w="243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2024-04-27T20:38:05Z</dcterms:modified>
</cp:coreProperties>
</file>