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7"/>
        <w:gridCol w:w="3785"/>
        <w:gridCol w:w="3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i Adullam, Socho i 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Socho,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Soko, Azeka;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Jerymot, i Adullam, Socho, i Aseka;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Jerimot, i Adullam, Socho i Aseka,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Soko,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Socho,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Soko,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Soko,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Soko,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Єрімут і Одоллам і Немра і Сохо і Азека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Jarmuth i Adullam, Socho i 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i Adullam, Socho i Azeka,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2024-04-27T23:20:44Z</dcterms:modified>
</cp:coreProperties>
</file>