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7"/>
        <w:gridCol w:w="2214"/>
        <w:gridCol w:w="2687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1Z</dcterms:modified>
</cp:coreProperties>
</file>