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Gederotaim* – miast czternaście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Gederotaim, ּ</w:t>
      </w:r>
      <w:r>
        <w:rPr>
          <w:rtl/>
        </w:rPr>
        <w:t>גְדֵרֹתָיִם</w:t>
      </w:r>
      <w:r>
        <w:rPr>
          <w:rtl w:val="0"/>
        </w:rPr>
        <w:t xml:space="preserve"> , hl; wg G: wraz z jej osiedlami, καὶ αἱ ἐπαύλεις αὐτῆς, inaczej wymienionych miast jest piętnaście.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2024-04-28T00:44:21Z</dcterms:modified>
</cp:coreProperties>
</file>