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01"/>
        <w:gridCol w:w="4436"/>
        <w:gridCol w:w="2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Dilan, i Mispe, i 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Dilan, Mispe, 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Dilan, Mispe, Jokteel;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Delean, i Mesfa, i Jektel;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Delean i Masefa, i Jektel.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Dilan, Mispe, 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Dilean, Mispe, 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Dilan, Mispe, 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Dilan, Mispe, 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Diian, Micpe, Jokteel,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Далаан і Масфа і Єхтаїл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Delean, Micpe i Joktheel,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Dilean, i Micpe, i Jokteel,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2024-04-28T13:00:22Z</dcterms:modified>
</cp:coreProperties>
</file>