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8"/>
        <w:gridCol w:w="2429"/>
        <w:gridCol w:w="2948"/>
        <w:gridCol w:w="3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2024-04-28T18:31:17Z</dcterms:modified>
</cp:coreProperties>
</file>