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Gederot, Bet-Dagon i Naama, i Makkeda – miast szesnaście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2024-04-28T18:23:53Z</dcterms:modified>
</cp:coreProperties>
</file>