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4"/>
        <w:gridCol w:w="2565"/>
        <w:gridCol w:w="3113"/>
        <w:gridCol w:w="3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Libna i Eter, i Aszan,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2024-04-27T20:05:08Z</dcterms:modified>
</cp:coreProperties>
</file>