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8"/>
        <w:gridCol w:w="2429"/>
        <w:gridCol w:w="2948"/>
        <w:gridCol w:w="3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Jiftach, i Aszna, i Nesib,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2024-04-28T01:25:09Z</dcterms:modified>
</cp:coreProperties>
</file>