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— dziewięć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Achzyb, i Maresa, miast dziewięć,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Achzib, i Maresa: miast 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Achzib, Maresza; miast dziewięć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– dziewięć miast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miejscowościami. 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Несів і Ахзів і Мариса і Едом, міст девять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Achzyb i Maresza – dziewięć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Achzib, i Maresza; dziewięć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2024-04-28T03:37:01Z</dcterms:modified>
</cp:coreProperties>
</file>