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6"/>
        <w:gridCol w:w="2212"/>
        <w:gridCol w:w="2685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osady, i jego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2024-04-27T17:42:16Z</dcterms:modified>
</cp:coreProperties>
</file>