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osady i osiedla; Gaza, jej osady i osiedla aż po Potok Egipski i Morze Wielkie z wybrzeżem.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osady i osiedla; Gaza, jej osady i osiedla aż po Potok Egipski i Morze Wielkie z jego wybrzeżem.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i przyległe do niego miasteczka i wioski, Gaza i przyległe do niej miasteczka i wioski, aż do rzeki Egiptu i Morza Wielkiego, które jest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Azot, miasteczka jego, i wsi jego; Gaza, miasteczka jego, i wsi jego, aż do potoku Egipskiego, i morze wielkie za granicą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Azot z miasteczkami i ze wsiami swemi. Gaza z miasteczkami i ze wsiami swemi aż do potoku Egiptu i morze wielkie granica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z przynależnymi miastami i wioskami, Gaza wraz z przynależnymi do niej miastami i wioskami aż do Potoku Egipskiego i Wielkiego Morza, które jest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osady i osiedla; Gaza, jej osady i osiedla aż po Potok Egipski i Morze Wielkie z wybrzeżem.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i należące do niego miejscowości i osady, Gaza z jej miejscowościami i osadami aż do Potoku Egipskiego i Wielkiego Morza jako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z przyległymi miastami i wioskami; Gaza z przyległymi miastami i wioskami - aż do Potoku Egipskiego i Wielkiego Morza, które jest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 z przyległymi miastami i wioskami; Gaza z przyległymi miastami i wioskami aż do Potoku Egipskiego i do Wielkiego Morza, które stanowi granicę. VI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села і його двори. Ґаза і її села і її двори аж до єгипетского потоку. І велике море є границею.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Aszdot wraz z osadami i przyległymi siołami, Gaza wraz z osadami i przyległymi siołami – aż do strumienia Micraimu. Zaś zachodnią granicę ostatecznie tworzyło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zależne miejscowości i jego osady; Gaza, jej zależne miejscowości i jej osady aż do Doliny Potoku Egipskiego, i Morze Wielkie oraz jego przyległy region.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2024-04-28T18:08:25Z</dcterms:modified>
</cp:coreProperties>
</file>