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7"/>
        <w:gridCol w:w="2162"/>
        <w:gridCol w:w="262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Dana, i Kiriat-Sanna, to jest Debir,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2024-04-28T07:34:37Z</dcterms:modified>
</cp:coreProperties>
</file>