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4"/>
        <w:gridCol w:w="2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Istemo, i Anim;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 i Istemo, i 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Esztemoa,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Авов і Естемо і Анім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2024-04-27T21:32:14Z</dcterms:modified>
</cp:coreProperties>
</file>