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2"/>
        <w:gridCol w:w="2401"/>
        <w:gridCol w:w="2914"/>
        <w:gridCol w:w="3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Anab, i Esztemo, i Anim,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2024-04-27T21:00:43Z</dcterms:modified>
</cp:coreProperties>
</file>