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8"/>
        <w:gridCol w:w="4341"/>
        <w:gridCol w:w="2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i Duma, i Esaan;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Ruma, i Esaan,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Arab, Duma, Eszan,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Ерев і Рума і Есан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Arab, Duma i Eszean,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Arab i Duma, i Eszan,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2024-04-28T11:18:01Z</dcterms:modified>
</cp:coreProperties>
</file>