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78"/>
        <w:gridCol w:w="4162"/>
        <w:gridCol w:w="3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Janum, i Bet-Tappuach, i Afeka,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Janum, Bet-Tapuach, Afeka,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Janum, Bet-Tappuach, Afeka;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Janum, i Bet Tafua, i Afeka;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Janum, i Bettafua, i Afeka,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Janum, Bet-Tappuach, Afeka,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Janum, Bet-Tappuach, Afeka,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Janum, Bet-Tappuach, Afeka,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Janum, Bet-Tappuach, Afeka,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Janum, Bet-Tappuach, Afeka,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Янум і Веттапфуе і Афака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Janum, Beth Tapuach i Afeka,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Janim, i Bet-Tappuach, i Afeka,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2024-04-28T01:18:54Z</dcterms:modified>
</cp:coreProperties>
</file>