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8"/>
        <w:gridCol w:w="2216"/>
        <w:gridCol w:w="2689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Bet-Tappuach, i Afeka,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2024-04-27T22:17:34Z</dcterms:modified>
</cp:coreProperties>
</file>