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7"/>
        <w:gridCol w:w="2285"/>
        <w:gridCol w:w="2773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2024-04-27T23:39:16Z</dcterms:modified>
</cp:coreProperties>
</file>