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wznosiła się następnie do Bet-Chogla, omijała Bet-Araba od północy,* potem granica ta wznosiła się do Kamienia Bohana, syna Rubena.**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Bet-Araba mogło być na pn, więc granica przebiegała na pd.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Kamienia Bohana, syna Rubena, ּ</w:t>
      </w:r>
      <w:r>
        <w:rPr>
          <w:rtl/>
        </w:rPr>
        <w:t>בֶן־רְאּובֵן אֶבֶןּבֹהַן</w:t>
      </w:r>
      <w:r>
        <w:rPr>
          <w:rtl w:val="0"/>
        </w:rPr>
        <w:t xml:space="preserve"> , lub: Kamienia Wyboru Syna Rubena.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2024-04-28T12:26:05Z</dcterms:modified>
</cp:coreProperties>
</file>