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–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—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 i Rabba: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Karyjat Baal, które jest Karyjatyjarym, i Rabba, miasta 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Kariatbaal, to jest Kariatiarim - miasto lasów, i Arebba: dwie mieście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i Rabba: dwa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 i Rabba;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oraz Rabba –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Rabba: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59b Tekoa, Efrata, czyli Betlejem, Peor, Etam, Kulon, Tatam, Sores, Karem, Gallim, Beter, Manocho: jedenaście miast wraz z przyległymi do nich miejscowościami. XI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Каріятваал [це місто Ярім] і Аревва, два міста і їхні села і їхні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tego: Kirjath Baal, czyli Kirjath Jearym i Rabba – dwa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i Rabba;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2024-04-28T15:14:57Z</dcterms:modified>
</cp:coreProperties>
</file>