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5"/>
        <w:gridCol w:w="5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pustyni: Bet-Araba, Midin i Sechacha,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pustyni: Bet-Araba, Midin, Sechacha,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pustyni: Bet-Araba, Middin, Sekaka;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puszczy: Bet Araba, Meddyn, i Sechacha;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puszczy: Betaraba, Meddin i Sachacha,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pustyni: Bet-Haaraba, Middin, Sekaka,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pustyni: Bet-Araba, Middin i Sechacha,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stepie: Bet-Haaraba, Middin, Sekaka,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pustyni: Bet-Araba, Middin, Sekaka,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60 Kirjat-Baal, czyli Kirjat-Jearim, i Harabba: dwa miasta wraz z przyległymi do nich miejscowościami. XII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Ваддарґіс і Витарава і Мадон і Сохоха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stepie: Beth Araba, Middin i Sechacha,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pustkowiu: Bet-Araba, Middin i Sechacha,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2024-04-28T15:09:24Z</dcterms:modified>
</cp:coreProperties>
</file>