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wody w Neftoach, wychodziła na miasta na górze Efron i skręcała do Baali, to jest do KiriatJearim.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do źródła w Neftoach, wychodziła na miasta na górze Efron i skręcała do Baali, to jest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od szczytu góry aż do źródła wody Neftoach i biegła aż do miast góry Efron; dalej ciągnęła się do Baala,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Obtacza też ta granica od wierzchu góry aż do źródła wody Neftoa, i bieży aż do miast góry Hefron; potem się ciągnie ta granica ku Baala, które jest 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od wierzchu góry aż do źrzódła wody Neftoa, i przychodzi aż do wsi góry Efron, i chyli się do Baala, który jest Kariatiarim, to jest miasto lasów,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szczytu góry biegła granica aż do źródła wód Neftoach i prowadziła do miast góry Efron. Dalej granica zwracała się do Baali,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 od szczytu góry do źródła Me-Neftoach, dochodzi do osad na górze Efron i skręca do Baala, to jest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skręcała od szczytu góry do źródła wód Neftoach, następnie ciągnęła się do miast góry Efron i skręcała do Baali,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granica ta zmierza ze szczytu góry w kierunku źródła Wód Naftoach, a stąd ku miastom góry Efron. Potem kieruje się ku Baala, czyli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szczytu góry zwraca się granica do źródeł wód Neftoa, dalej kieruje się ku miastom góry Efron. Następnie biegnie do Baala, czyli 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проходить границя з вершка гори до джерела води Нафта і переходить до гори Ефрона, і виведе границю до Ваала [це є місто Ярім],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granica skręca od szczytu góry ku źródłu wód Neftoach, i dalej ciągnie się do miast góry Efron. Następnie granica skręca ku Baala, czyli Kirjath Jearym.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granicę tę wytyczono od szczytu góry do źródła wód Neftoach, a ciągnęła się ona do miast góry Efron; i granicę wytyczono po Baalę, czyli 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2024-04-27T16:21:01Z</dcterms:modified>
</cp:coreProperties>
</file>