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wody w Neftoach, wychodziła na miasta na górze Efron i skręcała do Baali, to jest do KiriatJearim.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2024-04-27T21:29:13Z</dcterms:modified>
</cp:coreProperties>
</file>