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09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 Janoach zstępowała do Atarot i Naara, a naprzeciw Jerycha skręcała nad 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2024-05-07T14:50:11Z</dcterms:modified>
</cp:coreProperties>
</file>