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biegła* do zbocza Bet-Chogla od północy, a kraniec tej granicy (dochodził) do północnej zatoki Morza Słonego, do ujścia Jordanu na południu. To jest granica południowa.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Araba. Następnie granica ta biegła, wg G: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2024-05-20T05:54:57Z</dcterms:modified>
</cp:coreProperties>
</file>