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potomków Beniamina według ich rodzin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pokolenia synów Beniamina według ich rodzin były: Jerycho, Bet-Chogla i dolina Kesis;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tedy te miasta pokolenia synów Benjaminowych według domów ich: Jerycho i Betagal, i dolina Kasys.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miasta jego Jerycho i Bethagla, i dolina Kasis,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potomków Beniamina według ich rodów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rodów są: Jerycho, Bet-Chogla i Emek-Kesis.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Beniamina, według ich rodów, są: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miasta plemienia Beniamina odpowiednio do jego rodów: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miasta synów Beniamina odpowiednio do ich rodów: Jerycho, Bet-Chogla, Emek-Kecic;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синів Веніямина за їхніми родами були: Єрихон і Витаґла і Амеккасія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różnych rodów pokolenia synów Binjamina są: Jerycho, Beth Hogla, Emek Kecyc,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Emek-Kecic,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2024-05-20T04:35:57Z</dcterms:modified>
</cp:coreProperties>
</file>