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3"/>
        <w:gridCol w:w="2224"/>
        <w:gridCol w:w="2699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 -Araba, i Semaraim, i Betel,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2024-05-20T02:49:38Z</dcterms:modified>
</cp:coreProperties>
</file>