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2"/>
        <w:gridCol w:w="4461"/>
        <w:gridCol w:w="2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Parah, 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 і Афар і Афра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Hapara,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Para, i Ofra,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2024-05-20T07:25:57Z</dcterms:modified>
</cp:coreProperties>
</file>