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4"/>
        <w:gridCol w:w="2405"/>
        <w:gridCol w:w="291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Awwim, i Parah, i Ofrah,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2024-05-20T04:02:12Z</dcterms:modified>
</cp:coreProperties>
</file>