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77"/>
        <w:gridCol w:w="2445"/>
        <w:gridCol w:w="2967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Mispe, i Kefira, i Mosa,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2024-05-20T05:35:43Z</dcterms:modified>
</cp:coreProperties>
</file>