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6"/>
        <w:gridCol w:w="2389"/>
        <w:gridCol w:w="2900"/>
        <w:gridCol w:w="3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2024-05-20T04:34:40Z</dcterms:modified>
</cp:coreProperties>
</file>