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wszystkich, którzy do nich należą, i ocalicie nasze dusze od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2024-04-28T19:53:07Z</dcterms:modified>
</cp:coreProperties>
</file>