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Jerycha posłał więc do Rachab (gońców) z poleceniem: Wyprowadź tych mężczyzn, którzy weszli do ciebie,* którzy weszli do twojego domu,** gdyż przyszli, aby przeszukać całą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weszli do ciebie, </w:t>
      </w:r>
      <w:r>
        <w:rPr>
          <w:rtl/>
        </w:rPr>
        <w:t>הַּבָאִים אֵלַיְִך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tej nocy, τὴν νύκτα.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2024-04-29T00:03:56Z</dcterms:modified>
</cp:coreProperties>
</file>