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nastaniem ciemności, gdy miano zamykać bramę, mężczyźni ci wyszli. Nie wiem, dokąd mężczyźni ci poszli. Ruszcie za nimi szybko,* to ich dogonicie!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szybko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2024-04-29T02:29:51Z</dcterms:modified>
</cp:coreProperties>
</file>